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0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орудують обома руками. Це всі лучники, що кидають камінням в волосину і не схибнуть.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2024-05-08T05:38:43Z</dcterms:modified>
</cp:coreProperties>
</file>