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5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і пішли до Ветиля і запитали Бога і сказали ізраїльські сини: Хто з нас піде проводирем, щоб воювати з Веніямином? І сказав Господь: Юда піде проводирем.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2024-05-08T06:22:39Z</dcterms:modified>
</cp:coreProperties>
</file>