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3135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це слово, яке вчинемо Ґаваа: Підемо проти нього за жеребом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