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07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Веніямин до ізраїльських синів в тому часі і дали їм жінок, які були з жінок Явіса Ґалаада. І вгодили їм так.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2024-05-08T00:23:49Z</dcterms:modified>
</cp:coreProperties>
</file>