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59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побачите і ось як лиш вийдуть дочки тих, що живуть в Сило танцювати в Сило в групах, і вийдете з виноградників і захопите чоловік жінку собі з дочок Сило і відійдете до землі Веніямина.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2024-05-07T10:03:57Z</dcterms:modified>
</cp:coreProperties>
</file>