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4"/>
        <w:gridCol w:w="5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zstąpiła reszta szlachetnego ludu, JAHWE zstąpił do mnie pośród bohaterów:*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zstąpiła reszta szlachetnych wśród ludu, JAHWE zstąpił do mnie pośród bohaterów: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ci, którzy pozostali, panowali nad możnymi z ludu. JAHWE dopomógł mi panować nad mocarzami.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panować będzie potłoczony nad możnymi z ludu; Pan dopomógł mi panować nad mocarzami.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Zachowane są ostatki ludu, JAHWE w mocnych się potykał.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wtedy zstąpi reszta możnych z ludu Pana, niech zstąpi ku mnie wśród bohaterów.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zstąpiła resztka, wraz z zacnymi zbrojny lud; Panie, zstąp do mnie wśród bohaterów.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zstąpi reszta możnych ludu JAHWE, niech zstąpi ku mnie pośród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reszta ludu zawładnęła możnymi, Pan sprowadził przeze mnie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reszta [ludu] zawładnęła możnymi, lud Jahwe zawładnął przeze mnie wojownikami.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Сісара скликав всі свої колісниці [бо у нього було девятьсот залізних колісниць] і ввесь нарід, що з ним з Арісота народів до потока Кісона.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Słaby szczątek zwyciężył potężny naród; wśród bohaterów, WIEKUISTY go dla mnie pokonał.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ci, którzy ocaleli, zstąpili do znamienitych; lud JAHWE zstąpił do mnie przeciwko mocarzom.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Tak, zstąpiła reszta szlachetnego ludu, JHWH zstąpił do mnie pośród bohaterów, </w:t>
      </w:r>
      <w:r>
        <w:rPr>
          <w:rtl/>
        </w:rPr>
        <w:t>יְרַד ׂשָרִיד לְאַּדִירִים עָם יְהוָה יְרַד־לִיּבַּגִּבֹורִים אָז</w:t>
      </w:r>
      <w:r>
        <w:rPr>
          <w:rtl w:val="0"/>
        </w:rPr>
        <w:t xml:space="preserve"> , tj. ci, którzy przeżyli czas ucisku, zeszli się na wezwanie Debory. Frg. jest jednak wieloznaczny: (1) Wtedy ci, którzy przeżyli, zstąpili ku zbrojnym, lud JHWH zstąpił przeciw bohaterom. Byłoby to nawiązanie do ataku ludu na wrogie, zbrojne wojska, na jazdę i na piechurów. (2) Wtedy zszedł do Sarid naprzeciw mocarzom, lud JHWH zszedł ku niemu wraz z bohaterami. Mogłoby w tym przypadku chodzić nie o resztę, a o Sarid, miejscowość na pd granicy Zebulona, zob. &lt;x&gt;60 19:10&lt;/x&gt;, 12 (&lt;x&gt;70 5:13&lt;/x&gt;L.).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2024-05-20T10:01:56Z</dcterms:modified>
</cp:coreProperties>
</file>