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— z korzeniem w Amaleku — szli za tobą, Beniaminie, z twoim wojskiem. Od Makira zstąpili wodzowie, z Zebulona dzierżący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przeciw Amalekowi, za tobą Beniamin wśród twego ludu; z Makir wyszli przywódcy, a z Zebulona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korzeń ich przeciw Amalekowi, za tobą (Efraimie,) Benjamin między ludem twoim; z Machyru wyszli zakonodawcy, a z Zabulonu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wygładził je w Amaleku, a po nim z Beniamina przeciwko ludu twemu, o Amaleku, z Machira książęta wyszli, a z Zabulona, którzy wywiedli wojsko ku wojowaniu.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- wodzowie ich w dolinie - za nim Beniamin wśród ludu swego, z Makir wyszli przywódcy, a z Zabulona trzymający buławę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zstąpili w dolinę, Idąc za tobą, Beniaminie, z twoimi rodakami. Z Machiru zstąpili wodzowie A z Zebulona trzymający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wodzowie w dolinie, za tobą Beniamin pośród twego ludu, z Makira zstąpili przywódcy, a z Zabulona trzymający buławę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wódz na równinę, za twoim, Efraimie, wzorem Beniamin pośród twych oddziałów. Z Makir zstąpili przywódcy, a z Zabulona trzymający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jest wódz tam na równinie, za twoim, Efraimie, wzorem - Beniamin wśród twoich oddziałów. Z Makira zstąpili wodzowie, i z Zebulona władający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Amaleka wywodzą swój szczep od Efraima; za tobą Binjamin ze swoimi tłumami; od Machira nadeszli znawcy Prawa, a od Zebuluna ci, co władają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Efraima było ich pochodzenie w dolinie, z tobą, Beniaminie, pośród twoich ludów. Od Machira zstąpili dowódcy, a od Zebulona ci, którzy się posługują przyborami pisarskimi.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2024-05-20T10:00:10Z</dcterms:modified>
</cp:coreProperties>
</file>