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Na śmierć pogardził swą duszą! Także Naftali – na wzniesieniach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2024-05-20T10:19:10Z</dcterms:modified>
</cp:coreProperties>
</file>