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królowie! Walczyli! Walczyli wtedy królowie Kanaanu, w Tanak, nad wodami Megiddo, lecz (niegodziwego) zysku w srebrze – nie zebrali!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2024-05-20T11:18:07Z</dcterms:modified>
</cp:coreProperties>
</file>