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bowiem walczyły z nimi gwiazdy, ze swoich torów walczyły z Siserą!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walczyły; gwiazdy ze swoich miejsc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walczono: gwiazdy z miejsc swoich walczyły z Sysarą.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 przeciwko im: gwiazdy trwając w rzędzie i w biegu swoim przeciwko Sisarze walczyły.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 niebios walczyły, ze swoich dróg walczyły przeciw Siserze.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 gwiazdy, Ze swoich torów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walczyły gwiazdy, ze swych dróg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prowadziły walkę, gwiazdy ze swoich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staczano walkę, gwiazdy z swych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Walczono z niebios; ze swoich szlaków gwiazdy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gwiazdy walczyły, ze swych orbit walczyły z Syserą.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2024-05-20T08:17:34Z</dcterms:modified>
</cp:coreProperties>
</file>