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Szamgara, syna Anata, za dni Jael znikły karawany,* a chodzący szlakami musieli iść krętymi ścieżkami.**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karawany, </w:t>
      </w:r>
      <w:r>
        <w:rPr>
          <w:rtl/>
        </w:rPr>
        <w:t>אֳרְחֹות</w:t>
      </w:r>
      <w:r>
        <w:rPr>
          <w:rtl w:val="0"/>
        </w:rPr>
        <w:t xml:space="preserve"> (orchot), wg MT: drogi, ścieżki, </w:t>
      </w:r>
      <w:r>
        <w:rPr>
          <w:rtl/>
        </w:rPr>
        <w:t>אֳרָחֹות</w:t>
      </w:r>
      <w:r>
        <w:rPr>
          <w:rtl w:val="0"/>
        </w:rPr>
        <w:t xml:space="preserve"> (arachot).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2024-05-20T11:03:31Z</dcterms:modified>
</cp:coreProperties>
</file>