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wsie!* W Izraelu! Porzucono! Aż ja powstałam, Debora, powstałam, jako matka,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 W Izraelu! Owszem, porzucono! Aż ja powstałam, Debora, nastałam, jako matka,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Opustoszały wsie w Izraelu, opustoszały, aż powstałam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Debora, aż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wsi w Izraelu, spustoszały, ażem powstała ja Debora, ażem powstała matką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mocni w Izraelu i ucichnęli, aż powstała Debora, powstała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osiedlach, zanikło w Izraelu, aż powstała Debora, powstała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wieśniacy w Izraelu, ustali, Aż powstałaś, Deboro, Powstałaś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wiejskie zagrody w Izraelu, opustoszały, dopóki nie powstałam ja, Debora, dopóki nie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osadach, groźbą niewoli powiało w Izraelu, aż powstałaś, Deboro, wystąpiłaś jako matka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”Świętują” rolnicy w Izraelu, ”świętują”, dopóki nie wystąpiłaś, Deboro, dopóki nie wystąpiłaś, Matko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 до тебе до потока Кісона Сісару вождя сили Явіна і його колісниці і його силу і передам його в руку 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Wyludnione były miasteczka w Israelu; wyludnione były, aż powstałam ja, Debora, aż powstałam w Israelu jako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Znikli mieszkańcy otwartego pola, znikli w Izraelu, aż ja, Debora, powstałam, aż powstałam jako matka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wsie, ּ</w:t>
      </w:r>
      <w:r>
        <w:rPr>
          <w:rtl/>
        </w:rPr>
        <w:t>פְרָזֹון</w:t>
      </w:r>
      <w:r>
        <w:rPr>
          <w:rtl w:val="0"/>
        </w:rPr>
        <w:t xml:space="preserve"> (perazon), hl: (1) życie wiejskie, chłopstwo, &lt;x&gt;70 5:7&lt;/x&gt; L; w G A nieprzetłumaczone: φραζων; (2) wodzowie, wojownicy, por. δυνατοί w G B. W klk Mss: wsie, tereny nie chronione murami, </w:t>
      </w:r>
      <w:r>
        <w:rPr>
          <w:rtl/>
        </w:rPr>
        <w:t>פְרָזִות</w:t>
      </w:r>
      <w:r>
        <w:rPr>
          <w:rtl w:val="0"/>
        </w:rPr>
        <w:t xml:space="preserve"> , zob. &lt;x&gt;330 38:11&lt;/x&gt;; &lt;x&gt;450 2:8&lt;/x&gt;, z dłuższym wcześniejszym zakończeniem przym.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2024-05-20T11:03:49Z</dcterms:modified>
</cp:coreProperties>
</file>