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(bije) wodzom Izraela, ochotnikom (wśród) ludu – błogosławcie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2024-05-20T11:57:04Z</dcterms:modified>
</cp:coreProperties>
</file>