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jednak boisz się (tam) zejść, to zejdź do obozu (najpierw) ty i Pura, twój sługa;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boisz, to zejdź tam najpierw z twoim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boisz się iść, zejdź do obozu z Purą, swoim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ty sam iść boisz, znijdźże z Farą, sługą twoim,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sam iść boisz, niechaj znidzie z tobą Fara,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boisz iść sam, udaj się do obozu z twoim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boisz wtargnąć, to podejdź najpierw wraz ze swoim giermkiem Purą pod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boisz się zejść sam, to zejdź do obozu ze swoim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boisz się wystąpić przeciwko niemu, zejdź tam najpierw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obawiasz się wystąpić przeciw niemu, zejdź przedtem z twoim sługą, Purą, do obozu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вам: Я Господь Бог ваш, не боятиметесь аморрейських богів, між якими ви живете в їхній землі, і ви не послухалися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 obawiał się iść sam, udaj się do obozu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boisz się zejść, zejdź do obozu z Purą,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2024-05-23T05:39:37Z</dcterms:modified>
</cp:coreProperties>
</file>