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pokłonił się (Bogu), wrócił do obozu Izraela i powiedział: Wstawajcie, gdyż JAHWE wydał obóz Midianu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skłonił się przed Bogiem, wrócił do obozu Izraela i rozkazał: Wstawajcie! JAHWE wydał obóz Midianitów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Gedeon usłyszał opowiadanie o tym śnie i jego wytłumaczenie, podziękował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wrócił do obozu Izraela, powiedział: Wstańcie, gdyż JAHWE dał w wasze ręce obóz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Giedeon powieść snu onego, i wykład jego, podziękował Bogu, a wróciwszy się do obozu Izraelskiego, rzekł: Wstańcie; albowiem dał Pan w ręce wasze obóz Madyjański.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Gedeon sen i wykład jego, pokłonił się i wrócił się do obozu Izraelskiego, i rzekł: Wstańcie, bo dał JAHWE w ręce nasze obóz Madiański.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oddał pokłon Bogu, a wróciwszy do obozu izraelskiego, rzekł: Powstańcie! Oto Pan wydał w ręce wasze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usłyszał opowiadanie tego snu i jego wykład, oddał cześć Bogu, potem powrócił do obozu izraelskiego i rozkazał: Wstańcie, gdyż Pan wydał w wasze ręce obóz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snu i jego tłumaczenie, oddał pokłon. Potem powrócił do obozu izraelskiego i powiedział: Wstańcie, bo JAHWE wydał w wasze ręce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upadł twarzą na ziemię. A gdy wrócił do obozu, rozkazał: „Powstańcie, bo JAHWE wydał w nasze ręce obóz Madianitów!”.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rzucił się twarzą do ziemi, po czym powrócił do obozu Izraela i rzekł: - Powstańcie! Jahwe wydał bowiem w ręce nasze obóz Midianitów!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пане, чим спасу Ізраїля? Ось моя тисяча найсмирніша в Манассії, і я малий в домі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Gideon usłyszał opowiadanie snu i jego wykład – pokłonił się Bogu, wrócił do obozu israelskiego i powiedział: Wstańcie, bowiem WIEKUISTY poddał w naszą moc obóz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usłyszał opowieść o tym śnie oraz jego wyjaśnienie, oddał cześć Bogu. Potem wrócił do obozu Izraela i rzekł: ”Wstańcie, bo JAHWE wydał obóz Midianu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2024-05-24T13:44:54Z</dcterms:modified>
</cp:coreProperties>
</file>