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52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Ґедеон тринадцять мужів з своїх рабів і вчинив так як сказав до нього Господь. І сталося, як побоявся дому свого батька і мужів міста, щоб не чинити днем, і вчинив вночі.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2024-05-23T02:58:26Z</dcterms:modified>
</cp:coreProperties>
</file>