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встали вранці, і ось рознесений жертівник Ваала, і гай, що коло нього, вирубаний, і годоване теля принесене в цілопалення на збудованому жертівнику.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2024-06-04T01:07:22Z</dcterms:modified>
</cp:coreProperties>
</file>