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19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міста до Йоаса: Виведи твого сина і хай помре, бо розніс жертівник Ваала, і томущо вирубав гай, що коло нього.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2024-06-04T10:36:49Z</dcterms:modified>
</cp:coreProperties>
</file>