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2907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дух скріплював Ґедеона, і він затрубів в ріг, і закричав Авієзер за ним.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2024-05-24T04:18:52Z</dcterms:modified>
</cp:coreProperties>
</file>