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послів по всьому Манассії і закричав і сам за ним. І післав послів до Асира і до Звулона і до Нефталіма, і пішли йому на зустріч.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2024-06-04T07:10:02Z</dcterms:modified>
</cp:coreProperties>
</file>