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2944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 до Бога: Якщо спасаєш Ізраїля моєю рукою, так як Ти сказав,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2024-05-24T03:04:22Z</dcterms:modified>
</cp:coreProperties>
</file>