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59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так. І встав Ґедеон вранці і викрутив скіру, і витекла зі скіри роса, повна посудина води.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2024-06-03T22:35:19Z</dcterms:modified>
</cp:coreProperties>
</file>