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290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Бог в тій ночі так і було сухо тільки на скірі, а на всій землі була роса.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2024-06-04T12:47:19Z</dcterms:modified>
</cp:coreProperties>
</file>