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(on) powiedział do nich: Co ja zrobiłem w porównaniu z wami? Czy zbiór resztek winogron ze strony Efraima nie okazał się korzystniejszy niż winobranie Abi-Ezera?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powiedział: Czego ja właściwie dokonałem w porównaniu z wami? Czy Efraim na zbiorze resztek winogron nie wyszedł lepiej niż Abi-Ezer na samym winobraniu?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Cóż takiego uczyniłem w porównaniu z wami? Czyż nie lepszy jest ostatni zbiór winogron Efraima niż pierwszy zbiór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Cóżem ja takiego uczynił, jako wy? izali nie lepsze jest poślednie zbieranie wina Efraimowe, niż pierwsze zbieranie Abieserowe?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Cóżem ja mógł takiego uczynić, jakoście wy uczynili? Aza nie lepsze jest grono wina Efraimowe niżli zbieranie wina Abiezerowe?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teraz uczyniłem coś większego w porównaniu z wami? Czyż nie lepszy jest ostatni zbiór u Efraima niż pierwszy u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Cóż to ja takiego uczyniłem w porównaniu z tym, co wy uczyniliście? Czy powtórne winobranie Efraima nie jest lepsze niż plon winny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teraz zrobiłem coś więcej niż wy? Czyż ostatni zbiór Efraima nie jest lepszy od zbiorów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„Czegóż to dokonałem w porównaniu z wami? Czy nie jest lepszy ostatni zbiór plonów u Efraima niż pierwszy u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- Czegóż to dokonałem w porównaniu z wami? Czyż pokłosie zebrane przez Efraimitów nie jest bogatsze od winobrania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Ґедеона: Численний той нарід, що з тобою, так що не передам Я Мадіяма в їхню руку, щоб часом Ізраїль не похвалився переді Мною кажучи: Моя рука мене спасла.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Co właściwie zdziałałem w porównaniu z wami? Nie są ważniejsze obierki Efraima od winobrania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 do nich: ”Cóż takiego uczyniłem w porównaniu z wami? Czy pokłosia Efraima nie są lepsze niż winobranie Abiezera?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2024-04-28T21:31:01Z</dcterms:modified>
</cp:coreProperties>
</file>