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dotarł nad Jordan i przeprawił się przez (rzekę), on oraz trzystu ludzi, którzy z nim byli, (wszyscy) zmęczeni i w pościgu (za wrogiem).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pościgu za wrogiem Gedeon dotarł nad Jordan i wraz ze swoimi trzystoma ludźmi przeprawił się przez rzekę. Dokuczało im zmęczenie.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Gedeon przybył do Jordanu, przeprawił się przez niego wraz z trzystoma mężczyznami, którzy z nim byli, znużonymi i w pościgu.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Giedeon do Jordanu, przeprawił się przezeń sam, i trzy sta mężów, którzy z nim byli spracowani w pogoni.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Gedeon do Jordanu, przeprawił się przezeń ze trzema sty mężów, którzy z nim byli, a od spracowania uciekających gonić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Gedeon przybył nad Jordan i przeprawił się on sam razem z trzystu mężami, którzy z nim byli, a byli oni znużeni i głodni.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następnie przyszedł Gedeon nad Jordan, przeprawił się przezeń wraz z trzystu wojownikami, których miał przy sobie, mimo zmęczenia ścigającymi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Gedeon przybył nad Jordan i przeprawił się wraz z trzystu towarzyszącymi mu mężczyznami. Byli wyczerpani, lecz nie ustawali w pościgu.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Gedeon przybył nad Jordan i przeprawił się przez rzekę wraz z trzystoma towarzyszącymi mu wojownikami, którzy byli wyczerpani pościgiem.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Gedeon przybył nad Jordan, przeprawił się przez niego. Ale i on, i trzystu towarzyszących mu mężów byli wyczerpani pościgiem.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Ґедеона: Ще багато народу, поведи їх до води, і тобі там їх випробую. І буде про того, що тобі скажу: Цей піде з тобою, він з тобою піде. І про того, кого тобі скажу, що не піде з тобою, він з тобою не піде.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Gideon przybył nad Jarden – przeprawił się przez niego, a wraz z nim trzystu znużonych ściganiem ludzi, którzy mu towarzyszyli;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Gedeon przybył nad Jordan i przeprawił się z trzystu mężami, którzy z nim byli – zmęczonymi, lecz nie przerywającymi pościgu.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2024-04-29T02:46:44Z</dcterms:modified>
</cp:coreProperties>
</file>