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4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― dzieci ― siostry twej ―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siostry twej wybranej.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Pozdrawia(ją) cię dzieci siostry twojej wybranej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 Panu wybranej.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dziatki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Wybranej Siostry ślą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siostry twojej wybranej.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wybranej Siostry.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cię dzieci twojej Siostry, wybranej przez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wybranej twej siostry.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тебе діти твоєї вибраної сестри.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wybranej w Panu siostry.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twojej wybranej siostry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twej siostry, wybranej, przesyłają ci pozdrowienia.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dzieci twojej siostry, która również została wybrana przez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Amen, Ἀμήν, dod. K (IX); brak w </w:t>
      </w:r>
      <w:r>
        <w:rPr>
          <w:rtl/>
        </w:rPr>
        <w:t>א</w:t>
      </w:r>
      <w:r>
        <w:rPr>
          <w:rtl w:val="0"/>
        </w:rPr>
        <w:t xml:space="preserve"> (IV) w s; &lt;x&gt;700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2024-04-23T20:47:29Z</dcterms:modified>
</cp:coreProperties>
</file>