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1"/>
        <w:gridCol w:w="5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tego, jeśli przyjdę, przypomnę jego ― dzieła, które czyni, słowami złymi sprzeciwia się nam, i nie zadowalając się ― tymi, i nie on przyjmuje ― braci i ― chcącym przeszkadza i z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zgromadzenia wyrzuca.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jeśli przyszedłbym przypomnę jego czyny które czyni słowami niegodziwymi obmawiając nas i nie będąc zadowolonym z tych ani on przyjmuje braci i chcącym zabrania i ze zgromadzenia wyrzuca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jeśli przyjdę,* przypomnę jego postępki, których się dopuszcza, obmawiając nas bez uzasadnienia szkodliwymi słowami, a niezadowolony i z nich, nie tylko sam nie przyjmuje braci, ale także zabrania tym, którzy chcą to czynić – i wyrzuca ich ze zgromadzenia.**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tego, jeśli przyjdę, przypomnę jego dzieła, które czyni, słowami złymi wygadując (na) nas. I nie zadowalając się tymi, ani on przyjmuje (tych) braci, i chcącym zabrania, i ze (społeczności) zwołanych* wyrzuca.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jeśli przyszedłbym przypomnę jego czyny które czyni słowami niegodziwymi obmawiając nas i nie będąc zadowolonym z tych ani on przyjmuje braci i chcącym zabrania i ze zgromadzenia wyrzuca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gr. warunek trzeciej klasy, czyli niepewny, jeśli chodzi o możliwość spełnienia.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Gmina, Kościół lokalny.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2024-03-29T00:11:03Z</dcterms:modified>
</cp:coreProperties>
</file>