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9"/>
        <w:gridCol w:w="3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2024-03-28T15:22:32Z</dcterms:modified>
</cp:coreProperties>
</file>