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7"/>
        <w:gridCol w:w="5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Raduję się bowiem bardzo,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bracia i zaświadczyli twej ― prawdzie, jak ty w prawdzie chodzisz.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bowiem bardzo gdy przychodzą bracia i gdy świadczą twojej prawdzie tak jak ty w prawdzie postępujesz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bowiem bardzo, gdy bracia przychodzili i świadczyli o tobie w prawdzie, jak ty postępujesz w prawdzie.*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Uradowałem się bowiem bardzo, (gdy przychodzili) bracia i (gdy świadczyli) twej prawdzie, jako ty w prawdzie chodzisz.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bowiem bardzo gdy przychodzą bracia i gdy świadczą twojej prawdzie tak, jak ty w prawdzie postępujesz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 powiedzieć, że bardzo mnie ucieszyły świadectwa braci na twój temat. Przybywają oni od ciebie i potwierdzają, że żyjesz w prawdzie. Mówią, że prawda kieruje twym postępowaniem.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bowiem bardzo, gdy przyszli bracia i dali świadectwo o prawdzie w tobie, jak postępujesz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wielcem się uradował, gdy przyszli bracia, i dali świadectwo o twojej prawdzie, jako ty w prawdzie chodzisz.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Wielcem się uradował, gdy przyszli bracia i dali świadectwo prawdzie twojej, jako ty w prawdzie chodzisz.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bardzo z przybycia braci, którzy zaświadczyli o prawdzie twego [życia], bo ty istotnie postępujesz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bowiem bardzo, gdy przyszli bracia i złożyli świadectwo o rzetelności twojej, że ty istotnie żyjesz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bowiem bardzo, gdy przyszli bracia i dali świadectwo o twojej wierności prawdzie – jak ty zgodnie z prawdą postępujesz.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ucieszyłem, gdy przybyli bracia, którzy zaświadczyli o twojej prawdzie, o tym, że żyjesz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Bardzo się uradowałem, gdy przybyli bracia i dają świadectwo twej prawdzie, że ty postępujesz zgodnie z 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Bardzo się ucieszyłem, gdy przybyli tu bracia i potwierdzili, że trwasz w prawdzie i żyjesz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bardzo z przybycia braci i ze świadectwa, jakie dali o twojej prawdzie - to jest o tym, jak ty postępujesz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дуже зрадів, як прийшли брати і засвідчили про твою правду, як ти в правді живеш.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bardzo się ucieszyłem, kiedy nadeszli bracia oraz świadczyli o twojej szczerości; ponieważ ty żyjesz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bowiem ucieszyłem, kiedy przybyło kilku braci i zaświadczyło, jak jesteś wierny prawdzie i że dalej żyjesz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bardzo się uradowałem, gdy przyszli bracia i złożyli świadectwo o prawdzie, której się trzymasz, jako że ty dalej chodzisz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Wierzący, którzy mnie ostatnio odwiedzili, sprawili mi ogromną radość, opowiadając o tym, że wiernie trzymasz się prawdy i żyjesz 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2J 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2024-04-23T09:26:52Z</dcterms:modified>
</cp:coreProperties>
</file>