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42"/>
        <w:gridCol w:w="4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Ukochany, wiernie czynisz ― w pracy dla ― braci i ― obcych,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 wierne czynisz że jeśli pracowałbyś dla braci i dla obcych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Ukochany, postępujesz wiernie, cokolwiek czynisz dla braci* i to obcych,**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Umiłowany. godnie wiary czynisz, co jeśli pracujesz dla braci i to obcych*,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 wierne czynisz że jeśli pracowałbyś dla braci i dla obcych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Ukochany, to, co czynisz dla braci, i to nieznanych sobie, dowodzi, że jesteś wierny.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Umiłowany, wiernie wykonujesz wszystko, co robisz dla braci oraz dla obcych.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Najmilszy! Wiernie czynisz, cokolwiek czynisz przeciwko braciom i przeciw gościom,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Namilszy, wiernie czynisz, cokolwiek działasz dla braciej, a to dla gości,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umiłowany, postępujesz w duchu wiary, gdy pomagasz braciom, a zwłaszcza przybywającym skądinąd.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Umiłowany! Wiernie postępujesz, gdy wyświadczasz usługi braciom, zwłaszcza przychodniom,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Umiłowany, wiernie postępujesz, gdy pomagasz braciom, nawet obcym.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Umiłowany, zasługujesz na zaufanie, gdy pomagasz braciom i to obcym.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Umiłowany, rzecz godną wiary zrobisz, gdy tak postąpisz względem tych tu braci, i to przybyszów.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Kochany, jesteś wierny w swoich posługach dla braci, także tych, którzy wydają się obcy.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Umiłowany, postępujesz zgodnie z wiarą, jeśli pomagasz braciom, a szczególnie przybyszom.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Улюблений, вірно чиниш у тому, що робиш для братів та для чужинців,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Umiłowany, wiernie czynisz, jeśli się utrudziłeś dla braci i dla gości,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przyjacielu, jesteś wierny w całym dziele, które wykonujesz dla braci, nawet jeśli są dla ciebie obcy.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Umiłowany, wykonujesz wierną pracę we wszystkim, co czynisz dla braci, i to obcych,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Kochany przyjacielu, wiernie służysz Bogu, troszcząc się o innych wierzących—zwłaszcza o tych, którzy przybywają z daleka.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25:35&lt;/x&gt;; &lt;x&gt;520 12:13&lt;/x&gt;; &lt;x&gt;650 13:2&lt;/x&gt;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stosunku do obcych i gościnności czytamy w &lt;x&gt;520 12:13&lt;/x&gt;; &lt;x&gt;670 4:9&lt;/x&gt;; &lt;x&gt;610 3:2&lt;/x&gt;;&lt;x&gt;610 5:10&lt;/x&gt;; &lt;x&gt;630 1:8&lt;/x&gt;; &lt;x&gt;650 13:2&lt;/x&gt;. Jan ma na uwadze szczególny tego przejaw, por. &lt;x&gt;700 1:10&lt;/x&gt;.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4:2&lt;/x&gt;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Cudzoziemców.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2024-04-25T21:27:30Z</dcterms:modified>
</cp:coreProperties>
</file>