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21"/>
        <w:gridCol w:w="38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― Imienia wyszli, nic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biorąc od ―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wyruszyli* ze względu na Imię,** *** nic nie przyjmując od pogan.****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bowiem imienia wyszli, nic (nie)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bowiem imienia Jego wyszli nic przyjmując od narodów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w podróż ze względu na Jego imię i niczego nie przyjmują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bowiem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dla imienia jego wyszli, nic nie wziąwszy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dla imienia jego wyszli, nic nie biorąc od poganów.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wyruszyli w drogę dla imienia Jego, nie przyjmując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jego,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Jego imienia bowiem wyszli, niczego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wyruszyli dla Jego imienia, nie biorąc niczego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wyruszyli dla tego Imienia, niczego nie biorąc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Podjęli oni tę podróż dla sprawy Chrystusa i nie przyjmują żadnej pomocy od pogan.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oni bowiem dla imienia (Jezusa), nic nie przyjmując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вони вийшли задля імени, нічого не беручи від поган.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wyszli dla Jego Imienia, nic nie biorąc od pogan.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ze względu na Ha-Szem wyruszyli, nie przyjmując niczego od goim.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bowiem ze względu na jego imię, nic nie biorąc od ludzi z 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Podróżują przecież, aby opowiadać ludziom o Panu i nie oczekują pomocy od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określa się wyruszenie apostoła Pawła w podróż misyjną (&lt;x&gt;510 14:20&lt;/x&gt;;&lt;x&gt;510 15:40&lt;/x&gt;).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: może chodzić o: (1) imię Boga, JHWH, zob. 3J 6; (2) imię Jezusa (&lt;x&gt;510 5:4&lt;/x&gt;; &lt;x&gt;520 1:5&lt;/x&gt;; &lt;x&gt;660 2:7&lt;/x&gt;; &lt;x&gt;670 4:16&lt;/x&gt;; &lt;x&gt;690 2:12&lt;/x&gt;).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15:21&lt;/x&gt;; &lt;x&gt;510 4:10&lt;/x&gt;; &lt;x&gt;510 9:28&lt;/x&gt;; &lt;x&gt;510 16:18&lt;/x&gt;; &lt;x&gt;510 19:17&lt;/x&gt;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nic nie przyjmując od pogan, tj. dla uniknięcia podejrzeń o interesowność, por. &lt;x&gt;540 12:16&lt;/x&gt;; &lt;x&gt;590 2:6&lt;/x&gt;.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9:12&lt;/x&gt;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2024-04-26T19:32:11Z</dcterms:modified>
</cp:coreProperties>
</file>