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dzikie bałwany rozszalałego morza, spienione własnym bezwstydem, oraz zbłąkane gwiazdy, na które czeka gęsty mrok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fale morskie wypluwające swoją hańbę; błąkające się gwiazdy,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wściekłe morskie, wyrzucające swoje sprośności, gwiazdy błąkające się, którym chmura ciemności zachowana jest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srogie morskie, przez piany zelżywości swoje wyrzucające, gwiazdy błąkające się, którym burza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 wypluwające swoją hańbę... gwiazdy zbłąkane, dla których nieprzeniknione ciemności na wieki przeznaczone...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Wściekłymi bałwanami morskimi, wyrzucającymi hańbę swoją, błąkającymi się gwiazdami, dla których zachowane są na wieki najgęstsze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wzburzonymi falami morskimi, które wyrzucają swoje haniebne czyny; błądzącymi gwiazdami, dla których na wieki są zachowane nieprzeniknione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morskie bałwany pienią się oni ohydą, są jak zabłąkane gwiazdy skazane na wieczną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wściekłe bałwany morskie, plujące swoją ohydą! To gwiazdy błąkające się! Przeznaczony jest dla nich mrok ciemności przez wieczność.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wzburzone fale na morzu, pieniące się ich podłymi uczynkami, zbłąkane gwiazdy;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morskie, pieniące się własną hańbą, błędne gwiazdy, na które czekają mroki wiekuistych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розбурхані морські хвилі, що піняться власним соромом; облудні зорі, для яких вічно зберігається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morza, co z pianą wypluwają swe hańby; błąkające się gwiazdy,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rozwścieczone bałwany morskie, piętrzące się w tych haniebnych czynach jak spieniona grzywa, zabłąkane gwiazdy, dla których została na wieki przygotowana najczarniejsza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morskie, które pienią się tym, co im samym przynosi wstyd; gwiazdy bez ustalonego toru, dla których na wieki zachowana jest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złe uczynki są jak spienione morskie fale, oni sami zaś—jak zabłąkane gwiazdy, których przeznaczeniem jest wieczna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2024-03-29T00:26:52Z</dcterms:modified>
</cp:coreProperties>
</file>