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kolei okazujcie miłosierdzie wątpiącym.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rozróżniając, nad jednymi zmiłujcie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niektórymi zmiłujcie się, rozsądkiem się rządząc;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jedne osądzone karzcie,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miejcie litość - dla tych, którzy mają wątpliwości: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jednych, którzy mają wątpliwości, miejcie litość,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miłosierdzie dla tych, którzy mają wątpliwości,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współczucie dla wątpiących.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chwiejących się miejcie 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współczucie dla tych, którzy wątpią,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Jednych - chwiejnych - przekonujcie,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будьте милостиві до тих, що вагаються,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także okazujcie miłosierdzie rozsądzając.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Karćcie niektórych, co się spierają,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też okazujcie miłosierdzie tym, którzy mają wątpliwości;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tych, którzy mają wątpliwości.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2024-04-26T23:00:42Z</dcterms:modified>
</cp:coreProperties>
</file>