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8"/>
        <w:gridCol w:w="578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 i ― okoliczne ich miasta, ― w podobny sposób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[do]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tych oddanych cudzołóstwie i odchodzących za ciałem innych, występują jako przykład ognia wiecznego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[sprawiedliwy]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wyrok znosząc.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w podobny do tych sposób które oddały się nierządowi i które odeszły za ciałem innym są wyłożone jako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Gomora* oraz położone wokół nich miasta, w podobny im sposób pogrążone w nierządzie i puszczaniu się za innym ciałem,** *** stanowią przykład**** słusznie ponoszących karę wiecznego ognia.*****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Sodoma i Gomora, i (te) około nich miasta (w) podobny sposób (do) tych, (które oddały się nierządowi) i (które odeszły) za ciałem innym - są wyłożone (jako) pokazanie, ognia wiecznego sprawiedliwość znosząc.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 i około nich miasta (w) podobny (do) tych sposób które oddały się nierządowi i które odeszły za ciałem innym są wyłożone (jako) przykład ognia wiecznego sprawiedliwość ponosząc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samo stało się z Sodomą i Gomorą oraz położonymi wokół nich miastami, które w podobny sposób nurzały się w nierządzie i seksualnych zboczeniach. Są one przykładem słusznej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okoliczne miasta, które w podobny sposób jak i one oddały się nierządowi i podążały za cudzym ciałem, służą za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Gomorra, i okoliczne miasta, gdy tymże sposobem jako i one zwszeteczniały i udały się za cudzem ciałem, wystawione są na przykład, ognia wiecznego karanie ponosząc: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Jako Sodoma i Gomora, i pograniczne miasta, tymże sposobem zwszeteczniawszy i udawszy się za cudzym ciałem, zstały się przykładem ognia wiekuistego, karanie cierpiąc.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Sodoma i Gomora, i okoliczne miasta - w podobny sposób jak one oddawszy się rozpuście i pożądaniu cudzego ciała - stanowią przykład przez to, że ponoszą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i okoliczne miasta, które w podobny do nich sposób oddały się rozpuście i przeciwnemu naturze pożądaniu cudzego ciała, stanowią przykład kary ognia wiecznego za to.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otaczające je miasta, które oddawały się nierządowi i podążały za nienaturalną żądzą, służą jako przykład, ponosząc karę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Sodoma i Gomora oraz sąsiednie miasta, ponieważ oddały się rozpuście i żądzy wbrew naturze, stały się odstraszającym przykładem kary wiecznego ognia.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 Sodoma, Gomora i inne wokół nich miasta, które, jak tamte, oddały się rozpuście i poszły za ciałem drugiego [mężczyzny], poddane karze są przykładem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samo Sodoma i Gomora oraz sąsiednie miasta, gdy nurzały się w rozpuście i pożądały cieleśnie istot anielskich, stały się odstraszającym przykładem kary wiecznego ognia.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podobny też sposób Sodoma i Gomora oraz okoliczne miasta, które żyły w nieczystości i oddawały się rozpuście przeciw naturze, poniosły karę wiecznego ognia i stały się (odstraszającym) przykładem.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Також Содома і Гомора та довколишні міста, що подібним до них способом чинили розпусту й ходили за іншим тілом, зазнали кари вічного вогню, і взяті за приклад.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Podobnie jak Sodomę, Gomorę oraz wokół nich miasta, które są pokazane jako przykład, doznając wiecznego wyroku ognia. Bo w podobny do nich sposób, uprawiały nierząd oraz odeszły za inną, cielesną naturą.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S'dom zaś i 'Amora oraz okoliczne miasta, według tego samego przykładu oddające się rozwiązłości i zboczeniom, są dziś jak na dłoni widoczne jako przestroga przed wiekuistym ogniem czekającym tych, którzy muszą podlegać karze.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też Sodoma i Gomora oraz miasta wokół nich, gdy już w ten sam sposób jak tamci bez umiaru pogrążyły się w rozpuście i poszły za ciałem ku pożyciu sprzecznemu z naturą, stanowią dany nam ostrzegawczy przykład przez to, że ponoszą sądową karę ognia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Przypomnijcie sobie również, co się stało z Sodomą i Gomorą oraz okolicznymi miastami. Życie mieszkańców tych miast było rozwiązłe, a ich pragnienia—sprzeczne z naturą. Dlatego kara, którą ponieśli, stała się przykładem kary wiecznego ognia.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&lt;x&gt;10 19:24&lt;/x&gt;; &lt;x&gt;680 2:6&lt;/x&gt;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Puszczanie  się  za  innym  ciałem  może ozn. zboczenia w sferze płciowej.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19:4-9&lt;/x&gt;; &lt;x&gt;520 1:27&lt;/x&gt;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&lt;x&gt;40 26:10&lt;/x&gt;; &lt;x&gt;680 2:6&lt;/x&gt;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&lt;x&gt;600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2024-04-24T00:32:02Z</dcterms:modified>
</cp:coreProperties>
</file>