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5"/>
        <w:gridCol w:w="4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w Duchu w ― Pański dzień i usłyszałem za mną głos wielki jak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w Duchu w Pański dzień i usłyszałem za mną głos wielki jak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Pańskim* znalazłem się w Duchu** *** i usłyszałem za sobą potężny głos, jakby trąby,****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Byłem w duchu w Pańskim dniu* i usłyszałem za mną głos wielki jak trąby,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w Duchu w Pański dzień i usłyszałem za mną głos wielki jak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Pańskim zawładnął mną Duch i usłyszałem za sobą potężny głos. Przypominał dźwięk trąby. Mówił on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Znalazłem się w zachwyceniu Ducha w dniu Pańskim i usłyszałem za sobą głos potężny jakby trąby;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w zachwyceniu ducha w dzień Pański i słyszałem za sobą głos wielki jako trąby, mówiący: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w duchu w dzień Pański i słyszałem głos za sobą wielki jako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Doznałem zachwycenia w dzień Pański i posłyszałem za sobą potężny głos, jak gdyby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Pański popadłem w zachwycenie i usłyszałem za sobą głos potężny, jakby trąby, który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Pańskim doznałem zachwycenia w duchu i usłyszałem za sobą potężny głos, jakby trąby,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Pana ogarnął mnie Duch i usłyszałem za sobą głos potężny jak dźwięk trąby,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Owładnięty w dniu Pańskim przez Ducha usłyszałem za sobą wielki głos jakby trąby.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właśnie, pewnej niedzieli, doznałem zachwycenia w duchu i usłyszałem za sobą głos, potężny jak dźwięk trąby,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Doznałem zachwycenia w dzień Pański i posłyszałem za sobą potężny głos jak gdyby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був у дусі недільного дня і почув за собою гучний голос, наче сурми,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Pańskim pojawiłem się w Duchu i usłyszałem za mną potężny głos jakby trąby, który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Duchu znalazłem się w Dniu Pana i usłyszałem za sobą głos donośny, niczym trąba,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natchnieniu znalazłem się w dniu Pańskim i usłyszałem za sobą silny głos jakby trąby,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w dzień Pański, ogarnął mnie Duch Święty i usłyszałem za sobą potężny głos, brzmiący jak dźwięk trąby: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Dzień Pański : κυριακὴ ἡμέρα : niedziela, pierwszy dzień tygodnia, w nawiązaniu do zmartwychwstania (&lt;x&gt;500 20:1&lt;/x&gt;), czas spotkań uczniów (&lt;x&gt;510 20:7&lt;/x&gt;), dzień zbierania ofiar pieniężnych (&lt;x&gt;530 16:2&lt;/x&gt;), por. Did 14:1; &lt;x&gt;730 1:10&lt;/x&gt;L.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znalazłem się w Duchu, ἐγενόμην ἐν πνεύματι : (1) tj. zawładnął mną Duch, por. &lt;x&gt;510 13:9&lt;/x&gt; (πλησθεὶς πνεύματος ἁγίου ) i &lt;x&gt;560 5:18&lt;/x&gt;; (2) znalazłem się w duchu, tj. w uniesieniu, por. &lt;x&gt;510 10:10&lt;/x&gt; (gdzie ἔκστασις ). Pod. przeżycia w SP (&lt;x&gt;40 11:25&lt;/x&gt;; &lt;x&gt;90 10:10&lt;/x&gt;; &lt;x&gt;110 18:46&lt;/x&gt;). Nie był to chrzest w Duchu, znany od Pięćdziesiątnicy. Cechą wspólną tych przeżyć w NP i SP jest ich nietrwałość. Zdarzały się nawet osobom nieodrodzonym (&lt;x&gt;500 11:51&lt;/x&gt;), &lt;x&gt;730 1:10&lt;/x&gt;L.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8:39&lt;/x&gt;; &lt;x&gt;730 4:2&lt;/x&gt;; &lt;x&gt;730 17:3&lt;/x&gt;; &lt;x&gt;730 21:10&lt;/x&gt;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19:16&lt;/x&gt;; &lt;x&gt;290 58:1&lt;/x&gt;; &lt;x&gt;530 14:8&lt;/x&gt;; &lt;x&gt;730 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niedzielę? Albo: byłem duchem przy dniu ostatecznym, Pańskim.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2024-04-25T07:22:52Z</dcterms:modified>
</cp:coreProperties>
</file>