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z ręki anioła mały zwój. Zjadłem go. I rzeczywiście, w ustach był słodki jak miód, natomiast gdy go połknąłem, poczułem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 i zjadłem ją, a była w moich ustach słodka jak miód. Lecz gdy ją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książeczki z ręki Anioła i zjadłem je, a były w ustach moich słodkie jako miód; ale gdym je zjadł, gorzko było w brzuchu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książkę z ręki anjoła i zjadłem ją: i była w uściech moich słodka jako miód, a gdym ją zjadł, brzuch mój zgorzkniał.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anioła, i połknąłem ją, a w ustach moich stała się słodka jak miód, gdy zaś ją spożyłem, goryczą napełniły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książeczkę z ręki anioła i zjadłem ją, a była w ustach moich jak słodki miód; a gdy ją zjadłem, żołądek mój pełen był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mały zwój z ręki anioła, i zjadłem go, a był w moich ustach słodki jak miód. Kiedy jednak go zjadłem, stał się gorzki w moim żołądku.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maleńki zwój z dłoni anioła i połknąłem go. W moich ustach był słodki jak miód, ale gdy go zjadłem, mój żołądek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tę książeczkę z ręki anioła. Zjadłem ją. W ustach moich była słodka jak miód, a kiedy ją połknąłem, moje wnętrzności napełniły się goryczą.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Wziąłem ten niewielki zwój z ręki anioła i włożyłem do ust. Poczułem wtedy smak miodu, a gdy połknąłem, gorycz napełniła mi żołądek.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książeczkę z ręki anioła i połknąłem ją, a w ustach moich stała się słodka jak miód, a gdy ją zjadłem, wnętrzności moje napełniły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з руки ангела, і з'їв її, і була в моїх вустах, наче солодкий мед; а коли з'їв її, була гіркою в моєму животі.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ręki anioła mały zwój i go zjadłem, a był w moich ustach słodki jak miód; lecz gdy go zjadłem, mój brzuch został napełniony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mały zwój z dłoni anioła i zjadłem go, i w moich ustach był słodki jak miód, ale gdy go połknąłem, mój żołądek napełniła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ręki anioła mały zwój, i zjadłem go, a w moich ustach był słodki jak miód, lecz gdy go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go więc z ręki anioła i zjadłem. I rzeczywiście—w ustach był słodki jak miód, ale gdy go połknąłem, poczułem w żołądku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2024-04-30T11:03:40Z</dcterms:modified>
</cp:coreProperties>
</file>