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6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głos co usłyszałem z  ― nieba, znów mówiący ze mną i mówiący: Odejdź, weź ― zwój ― otwarty w ― ręku ― zwiastuna ― stojącego na ― morzu i 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który usłyszałem z nieba znów mówiący ze mną i mówiący odchodź weź mały zwój który jest otworzony w ręce zwiastuna stojącego na morzu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nieba,* znowu odezwał się do mnie i powiedział: Idź, weź rozwinięty zwój, który jest w ręce anioła stojącego na morzu i na lądzie.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głos, który usłyszałem z nieba, znów mówiący ze mną i mówiący: Idź, weź zwój otwarty w ręce zwiastuna stojącego na morzu i 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który usłyszałem z nieba znów mówiący ze mną i mówiący odchodź weź mały zwój który jest otworzony w ręce zwiastuna stojącego na morzu i 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2024-04-30T15:07:08Z</dcterms:modified>
</cp:coreProperties>
</file>