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przyszedłem do ― zwiastuna, mówiąc mu: daj mi ― mały zwój. I mówi mi: Weź i zjedz go, i uczyni gorzkim twój ― brzuch ale w ― ustach twych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powiedziałem mu, aby dał mi ten mały zwój. Wtedy on powiedział mi: Weź i zjedz go;* będzie gorzki w twoim żołądku, ale w twoich ustach będzie słodki niczym miód.**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odszedłem do zwiastuna mówiąc mu, (by) (dał) mi mały zwój. I mówi mi: Weź i zjedz go, i gorzkim uczyni twój brzuch, ale w ustach twych będzie słodki jak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zwiastuna mówiąc mu daj mi mały zwój i mówi mi weź i zjedz go i zgorzknieje twój żołądek ale w ustach twoich będzie słodki jak miód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aby dał mi ten mały zwój. Wtedy on mi powiedział: Weź i zjedz go. Napełni goryczą twój żołądek, ale w 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 mu: Daj mi tę książeczkę. I powiedział do mnie: Weź ją i zjedz, a spowoduje gorycz w twoim brzuchu, lecz w twoich ustach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do Anioła, i rzekłem mu: Daj mi te książeczki. I rzekł mi: Weźmij, a zjedz je, a uczynią gorzkość w brzuchu twoim; ale w ustach twoich słodkie będą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poszedłem do anjoła, mówiąc mu, aby mi dał książkę. I rzekł mi: Weźmi książkę a zjedz ją: i gorzkim uczyni żołądek twój, ale w uściech twoich słodka będzie jako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by dał mi książeczkę. I rzecze mi: Weź i połknij ją, a napełni wnętrzności twe goryczą, lecz w ustach twych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tedy do anioła i powiedziałem mu, by mi dał książeczkę. A on rzecze do mnie: Weź i zjedz ją; gorzkością napełni żołądek twój, lecz w ustach twoich będzie słodka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poprosiłem, żeby mi dał mały zwój. On zaś powiedział: Weź i zjedz go. Poczujesz gorycz w żołądku, ale w twoich ustach będzie on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anioła i powiedziałem: Daj mi maleńki zwój. Odpowiedział mi: „Weź go i połknij. Będzie on gorzki w twoim żołądku, ale w twych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podszedłem do anioła i powiedziałem mu, aby mi dał tę książeczkę. On rzekł mi: „Weź i zjedz ją. Napełni twoje wnętrzności goryczą, lecz dla twoich ust będzie słodka jak miód”.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Zbliżyłem się więc do anioła z prośbą, aby dał im rękopis, a on powiedział: Weź i zjedz to, wtedy poczujesz gorycz w żołądku lecz słodycz miodu w 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anioła, mówiąc mu, aby mi dał książeczkę. Rzekł do mnie: ʼweź i zjedz ją, a napełni wnętrzności twe goryczą, lecz w ustach twych będzie słodka jak miódʼ.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я до ангела і сказав йому: Дай мені книгу. І він мені каже: Візьми і з'їж її! Гірка буде вона в твоєму животі, але в устах буде солодкою, наче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podszedłem do anioła i mu mówię, aby mi dał mały zwój. Więc mi mówi: Weź i zjedz go, a napełni twój brzuch goryczą; ale w twoich ustach będzie słodki jak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Poszedłem więc do anioła i poprosiłem go, aby mi dał mały zwój, i powiedział mi: "Weź go i zjedz. Napełni goryczą twój żołądek, ale w twoich ustach będzie słodki jak miód".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odszedłem do anioła, i powiedziałem mu, żeby mi dał mały zwój. A on rzekł do mnie: ”Weź go i zjedz, a napełni twój brzuch goryczą, lecz w twoich ustach będzie słodki jak miód”.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poprosiłem: —Daj mi ten mały zwój. —Weź go i połknij—odpowiedział. —W ustach poczujesz smak miodu, ale w żołądku poczujesz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15:16&lt;/x&gt;; &lt;x&gt;330 2:8-9&lt;/x&gt;; &lt;x&gt;330 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&lt;x&gt;230 119:103&lt;/x&gt;; &lt;x&gt;330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2024-04-30T19:15:28Z</dcterms:modified>
</cp:coreProperties>
</file>