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― zwiastuna, mówiąc mu: daj mi ― mały zwój. I mówi mi: Weź i zjedz go, i uczyni gorzkim twój ― brzuch ale w ― ustach twych będzie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odszedłem do zwiastuna mówiąc mu daj mi mały zwój i mówi mi weź i zjedz go i zgorzknieje twój żołądek ale w ustach twoich będzie słodki jak miód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anioła i powiedziałem mu, aby dał mi ten mały zwój. Wtedy on powiedział mi: Weź i zjedz go;* będzie gorzki w twoim żołądku, ale w twoich ustach będzie słodki niczym miód.**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odszedłem do zwiastuna mówiąc mu, (by) (dał) mi mały zwój. I mówi mi: Weź i zjedz go, i gorzkim uczyni twój brzuch, ale w ustach twych będzie słodki jak miód.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odszedłem do zwiastuna mówiąc mu daj mi mały zwój i mówi mi weź i zjedz go i zgorzknieje twój żołądek ale w ustach twoich będzie słodki jak miód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15:16&lt;/x&gt;; &lt;x&gt;330 2:8-9&lt;/x&gt;; &lt;x&gt;330 3:1-3&lt;/x&gt;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&lt;x&gt;230 119:103&lt;/x&gt;; &lt;x&gt;330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2024-04-30T10:22:45Z</dcterms:modified>
</cp:coreProperties>
</file>