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― władzę zamknąć ― niebiosa, aby nie deszcz padałby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― prorokowania ich, i władzę mają nad ― wodami zmieniać je w krew i porazić ― ziemię we wszelkiej pladze ilekroć jeśli chcieliby.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niebo,* tak by nie padał deszcz za dni ich prorokowania;** mają też władzę nad wodami, aby je zamieniać w krew*** i uderzyć ziemię wszelką klęską,**** ilekroć zechcą.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władzę zamknąć niebo, aby nie deszcz zraszałby dni prorokowania ich, i władzę mają nad wodami obracać je w krew i porazić ziemię każdą plagą, ilekroć zechcą.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władni zamknąć niebo, tak by nie padał deszcz za dni ich prorokowania. Mają też władzę nad wodami, aby zamieniać je w krew, i — ilekroć zechcą — uderzać ziemię różnymi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władzę zamknąć niebo, aby nie padał deszcz za dni ich prorokowania, i mają władzę nad wodami, aby je zamieniać w krew i porazić ziemię wszelkimi plagami,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moc mają zamykać niebo, aby deszcz nie padał za dni proroctwa ich; i mają moc nad wodami, aby je obrócili w krew, i uderzyć ziemię wszelką plagą, ilekroć by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moc zamykać niebo, aby deszcz nie szedł we dni proroctwa ich, i mają moc nad wodami obrócić je w krew, i zatracić ziemię wszelaką plagą, ile by kroć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 by deszcz nie zraszał dni ich prorokowania, i mają władzę nad wodami, by w krew je przemienić, i wszelką plagą uderzyć w ziemię,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moc zamknąć niebiosa, aby nie padał deszcz za dni ich prorokowania; mają też moc nad wodami, by je zamieniać w krew i dotknąć ziemię wszelką plagą,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władzę zamknąć niebo, aby deszcz nie padał za dni ich prorokowania, i mają władzę nad wodami, żeby je przemieniać w krew i porazić ziemię wszelkimi plagami,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 aby w dniach, kiedy będą prorokować, nie padał deszcz. Mają też władzę zamieniać wody w krew i rzucać na ziemię wszelkie plagi, gdy tylko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oni władzę zamknąć niebo, tak by deszcz nie padał przez dni ich prorokowania; mają władzę nad wodami, tak by zmieniać w krew; jakąkolwiek plagą ugodzić ziemię, ilekroć zechcą.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obaj mają moc zamknąć upusty niebieskie i powstrzymać deszcze, dopóki nie spełnią swojego poselstwa. Mają także moc zamieniać wodę w krew i tyle razy, ile zechcą, ściągnąć na Ziemię wszelkie plagi.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 aby nie padał deszcz za dni ich prorokowania, i mają władzę nad wodami: (mogą) przemienić je w krew i (mogą) porazić ziemię wszelkimi plagami,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мають владу замкнути небо, щоб не падав дощ у дні їхнього пророцтва; і мають владу над водами - обертати їх на кров, і жати землю всякою карою стільки, скільки того захочуть.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moc zamknąć niebo, aby deszcz nie zraszał ich dni prorokowania. Mają moc względem wód, by je zamieniać w krew, i ilekroć by chcieli ugodzić ziemię każdym ciosem.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moc zamykać niebo, tak że w okresie ich prorokowania nie pada deszcz, mają też moc, ilekroć zechcą, przemienić wody w krew i porazić ziemię wszelaką 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niebo, aby nie padał deszczu w dniach ich prorokowania, i mają władzę nad wodami, aby je obrócić w krew, i aby uderzyć ziemię wszelkiego rodzaju plagą,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ci, pełniąc służbę proroków, będą w stanie powstrzymać deszcz, sprawić, że wody staną się czerwone jak krew, oraz zesłać na ziemię wszelkie możliwe klęski.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17:1&lt;/x&gt;; &lt;x&gt;660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9:14&lt;/x&gt;; &lt;x&gt;20 11:1&lt;/x&gt;; &lt;x&gt;90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2024-05-01T20:54:43Z</dcterms:modified>
</cp:coreProperties>
</file>