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5"/>
        <w:gridCol w:w="4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zwyciężyli go przez ― krew ― Baranka i przez ― słowo ― świadectwa Jego, i nie umiłowali ― dusz ich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zwyciężyli go przez krew baranka i przez słowo świadectwa ich i nie umiłowali duszy ich aż do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zwyciężyli go* przez krew** Baranka*** i przez słowo świadectwa swojego,**** i nie pokochali swojej duszy aż do śmierci.*****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zwyciężyli go przez krew baranka, i przez słowo świadectwa ich, i nie umiłowali życia* ich aż do śmierci.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zwyciężyli go przez krew baranka i przez słowo świadectwa ich i nie umiłowali duszy ich aż do śmierci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8:37&lt;/x&gt;; &lt;x&gt;690 2:13-14&lt;/x&gt;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1:5&lt;/x&gt;; &lt;x&gt;730 5:9&lt;/x&gt;; &lt;x&gt;730 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5:6&lt;/x&gt;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Zwyciężać przez krew Baranka to przyznawać się do dzieła krzyża i głosić Chrystusa ukrzyżowanego (&lt;x&gt;530 1:23-24&lt;/x&gt;;&lt;x&gt;530 2:1-5&lt;/x&gt;; &lt;x&gt;690 1:7-10&lt;/x&gt;); zwyciężać przez słowo świadectwa to wyznawać wobec ludzi prawdy zbawienia (&lt;x&gt;520 10:9-10&lt;/x&gt;).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16:25&lt;/x&gt;; &lt;x&gt;490 14:26&lt;/x&gt;; &lt;x&gt;730 2:10&lt;/x&gt;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"Dusza" oznacza tu życie doczesne.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2024-04-27T07:01:00Z</dcterms:modified>
</cp:coreProperties>
</file>