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12"/>
        <w:gridCol w:w="52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cieszcie się, niebiosa i ci w nich mieszkający, biada ― ziemi i ― morzu, bowiem zszedł ― oszczerca do was mający furię wielką, zobaczywszy, że mały czas posiada.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bądźcie rozweselone niebiosa i ci w nich zamieszkującym biada zamieszkującym ziemię i morze gdyż zszedł oszczerca do was mający wzburzenie wielkie wiedząc że mały czas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weselcie się, niebiosa, i wy, którzy w nich mieszkacie.* Biada** ziemi i morzu, gdyż zstąpił do was diabeł, mając wielki gniew, świadom, że czasu ma niewiele.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 cieszcie się niebiosa, i w nich rozbijający namioty. Biada ziemi i morzu, bo zeszedł oszczerca do was mający furię wielką, wiedząc, że mały czas 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bądźcie rozweselone niebiosa i (ci) w nich zamieszkującym biada zamieszkującym ziemię i morze gdyż zszedł oszczerca do was mający wzburzenie wielkie wiedząc że mały czas 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13:6&lt;/x&gt;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8:13&lt;/x&gt;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2024-04-27T09:05:44Z</dcterms:modified>
</cp:coreProperties>
</file>