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9"/>
        <w:gridCol w:w="4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zobaczył ― smok, że został zrzucony na ― ziemię, prześladował ― kobietę, która urodziła ―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 smok że został zrzucony na ziemię prześladował kobietę która urodziła mężczyznę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smok zobaczył, że został zrzucony na ziemię, zaczął prześladować kobietę, która urodziła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ujrzał smok, że rzucony został na ziemię, zaczął ścigać kobietę, która urodziła mężczyznę*.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 smok że został zrzucony na ziemię prześladował kobietę która urodziła mężczyznę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smok zobaczył, że został zrzucony na ziemię, zaczął prześladować kobietę, która urodziła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smok zobaczył, że został zrzucony na ziemię, zaczął prześladować kobietę, która urodziła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wiedział smok, iż był zrzucony na ziemię, prześladował niewiastę, która była porodziła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widział smok, iż był zrzucon na ziemię, przeszladował niewiastę, która porodziła mężczyznę: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ujrzał Smok, że został strącony na ziemię, począł ścigać Niewiastę, która porodziła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smok ujrzał, iż został zrzucony na ziemię, zaczął prześladować niewiastę, która porodziła chłopczyka.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Smok zobaczył, że został strącony na ziemię, zaczął prześladować Niewiastę, która 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smok zobaczył, że został zrzucony na ziemię, zaczął ścigać kobietę, która urodziła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wąż zobaczył, że zrzucony został na ziemię, zaczął ścigać ową Niewiastę, która urodziła męskiego potomka.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smok strącony z nieba znalazł się na ziemi, zaczął ścigać niewiastę, która urodziła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Smok spostrzegł, że został strącony na ziemię, zaczął prześladować Niewiastę, która porodziła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змій побачив, що скинений на землю, то став переслідувати жінку, яка народила хлоп'ятко.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smok ujrzał, że został zrzucony na ziemię pogonił kobietę, która urodziła istotę płci męskiej.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smok zobaczył, że zrzucono go na ziemię, ruszył w pogoń za kobietą, która urodziła dziecko płci męskiej.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smok ujrzał, że został zrzucony na ziemię, prześladował niewiastę. która urodziła dziecko płci męskiej.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smok uświadomił sobie, że został zrzucony na ziemię, zaczął prześladować kobietę, która urodziła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"istotę płci męskiej".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2024-04-27T07:16:56Z</dcterms:modified>
</cp:coreProperties>
</file>