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uleciała na pustkowie, na miejsce, gdzie ją karmiono przez czas, czasy i pół czasu —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poleciała na pustynię,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aby leciała od obliczności wężowej na pustynię, na miejsce swoje, gdzie by ją żywiono przez czas i czasy, i połowę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dwie skrzydle orła wielkiego, aby leciała na pustynią na miejsce swoje, gdzie ją żywią przez czas i czasy, i przez połowicę czasu od obliczności wężowej.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by na pustynię leciała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wielkiego orła, aby poleciała na pustynię na miejsce swoje, gdzie ją żywią przez czas i czasy, i pół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Niewieście zostały dane dwa skrzydła wielkiego orła, aby leciała na pustkowie, na swoje miejsce. Tam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dano dwa skrzydła wielkiego orła, aby poleciała na pustynię, na swoje miejsce. Tam żywiono ją przez czas, czasy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Niewieście dane zostały dwa wielkie, orle skrzydła, aby odleciała na pustynię, na swoje miejsce. Tam, daleko od tego gada, karmiona jest przez czas, i czasy, i pół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jakby urosły wielkie orle skrzydła, aby mogła lecieć na pustynię. Tam znalazła schronienie przed wężem i żywność na trzy i pół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Niewieście dwa skrzydła orła wielkiego, aby leciała na pustynię na swoje miejsce. Tam ją żywią przez czas i czasy,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жінці дано двоє крил великого орла, щоб летіла в пустиню на своє місце, де буде переховувана впродовж часу, і часів, і півчасу від обличчя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kobiecie zostały dane dwa skrzydła wielkiego orła, aby leciała na pustkowie, na jej miejsce, gdyż jest tam karmiona przez czas, czasy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kobiecie dano dwa skrzydła wielkiego orła, aby mogła polecieć do swego miejsca na pustyni, gdzie zajmują się nią przez pewien okres i dwa okresy, i pół okresu,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dano niewieście dwa skrzydła wielkiego orła, żeby poleciała na pustkowie na swoje miejsce: tam jest żywiona przez czas i czasy,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otrzymała dwa skrzydła—jak u wielkiego orła—i odleciała na przygotowane dla niej miejsce na pustyni, gdzie przez trzy i pół roku miała opiekę i ochronę przed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2024-04-27T09:32:25Z</dcterms:modified>
</cp:coreProperties>
</file>