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z nieba trzecią część gwiazd i zrzucił je na ziemię. Smok stanął przed kobietą, u której rozpoczął się poród. Chciał pożreć jej dziecko, gdy tylko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ogon wlókł trzecią część gwiazd nieba i zrzucił je na ziemię. I stanął smok przed kobietą,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urodzić,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 i zrzucił je na ziemię; a smok on stanął przed niewiastą, która miała porodzić, aby skoro by porodziła, pożarł dziecię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niebieskich. I zrzucił je na ziemię. A smok stanął przed niewiastą, która miała porodzić, aby, gdyby porodziła, pożarł syna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zmiata trzecią część gwiazd nieba: i rzucił je na ziemię. I stanął Smok przed mającą rodzić Niewiastą, ażeby skoro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zmiótł trzecią część gwiazd niebieskich i strącił je na ziemię. I stanął smok przed niewiastą, która miała porodzić, aby, skoro tylko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strąca trzecią część gwiazd z nieba. I zrzucił je na ziemię. I Smok stanął przed Niewiastą, która miała urodzić, aby kiedy urodzi, mógł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ciągnie trzecią część gwiazd nieba i zrzucił je na ziemię. Smok stanął przed kobietą, która miała 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jego ogon zmiata z nieba trzecią część gwiazd. Zrzucił je na ziemię. Wąż stanął przed mającą urodzić Niewiastą, aby pożreć jej dziecko, gdy tylko urodzi.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Zmiótł on ogonem jedną trzecią gwiazd z nieba i strącił na ziemię, zatrzymał się przed niewiastą, która miała rodzić, aby pożreć jej dziecko, gdy tylko przyjdzie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jego zamiata trzecią część gwiazd z nieba i rzucił je na ziemię. Smok stanął przed mającą urodzić Niewiastą, ażeby, skoro tylko porodzi,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хвіст змів третину небесних зірок, і скинув їх на землю. І змій став перед жінкою, що мала народити, щоб, коли народить, пожерти її дитину.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ogon ciągnie trzecią część gwiazd Nieba, i zrzucił je na ziemię. A smok stanął przed kobietą, co miała urodzić, aby kiedy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jedną trzecią gwiazd z nieba i zrzucił je na ziemię. Stanął przed kobietą mającą urodzić, tak aby zaraz po urodzeniu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wlecze trzecią część gwiazd nieba – i zrzucił je na ziemię. I smok stał przed niewiastą, która właśnie miała urodzić, aby mógł, gdy już ona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ogonem zmiótł z nieba jedną trzecią gwiazd i zrzucił je na ziemię. Następnie stanął przed kobietą, aby pożreć jej dziecko, gdy tylko je urodzi.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2024-04-27T08:17:00Z</dcterms:modified>
</cp:coreProperties>
</file>