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niebie doszło do bitwy: Michał i jego aniołowie stoczyli bój ze smokiem. Walczył sam smok, wspierali go 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walczył smok i jego aniołowie;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bitwa na niebie. Michał i Aniołowie jego potykali się z smokiem, smok się też potykał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wielka bitwa na niebie: Michał i aniołowie jego walczyli z smokiem, i smok walczył i aniołowie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walka w niebie: Michał i aniołowie jego stoczyli bój ze smokiem. I walczył smok i aniołowie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nastąpiła walka w niebie. Michał i jego aniołowie walczyli ze Smokiem. I Smok walczył,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rozpętała się walka. Michał i jego aniołowie walczyli ze smokiem. Walczył też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zaczęła się wojna w niebie. Michał i jego aniołowie przystąpili do bitwy z tym wężem. Również wąż i jego aniołowie zaczęli walczyć,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na niebie rozpętała się bitwa: archanioł Michał oraz jego aniołowie stoczyli bój ze smokiem. Smok ze swoim wojskiem ruszył do ataku.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Nastąpiła walka w niebie: Michał i jego aniołowie mieli walczyć ze Smokiem. I wystąpił do walki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стався бій на небі: Михайло та його ангели розпочали бій зі змієм. І змій воював, і його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Niebie; Michał i jego aniołowie stoczyli bitwę ze smokiem. Zatem zaczął walczyć smok i jego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bitwa w niebie - Michael i jego aniołowie walczyli ze smokiem, a smok i jego aniołowie odpierali natarcie.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wojna w niebie: Michał i jego aniołowie toczyli bitwę ze smokiem i toczył bitwę smok i jego aniołowie,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wybuchła w niebie wojna. Michał i jego aniołowie walczyli ze smokiem oraz jego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2024-04-27T10:40:16Z</dcterms:modified>
</cp:coreProperties>
</file>