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7"/>
        <w:gridCol w:w="55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jakby morze szkliste zmieszane z ogniem, i ― zwyciężających ze ― zwierzęciem i z ― obrazem jego, i z ― liczbą ― imienia jego, stojących nad ― morzem ― szklistym, mających kitary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jak morze szkliste które jest zmieszane z ogniem i zwyciężających ze zwierzęciem i z obrazem jego i z piętnem jego z liczbą imienia jego stojących nad morzem szklistym mających cytry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jakby szklane morze* ** zmieszane z ogniem oraz tych, którzy zwyciężają zwierzę,*** jego podobiznę**** i liczbę jego imienia;***** stali oni nad szklanym morzem, trzymając harfy Boże,******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ujrzałem jakby morze szklane zmieszane z ogniem, i zwyciężających zwierzę, i obraz jego, i liczbę imienia jego, stojących nad morzem szklanym, mających cytry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jak morze szkliste które jest zmieszane z ogniem i zwyciężających ze zwierzęciem i z obrazem jego i z piętnem jego z liczbą imienia jego stojących nad morzem szklistym mających cytry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 morze. Było jakby ze szkła. Przenikał je ogień. Nad morzem stali ci, którzy pokonają bestię, jej podobiznę i liczbę jej imienia. W rękach trzymali harfy Boże,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jakby morze szklane zmieszane z ogniem i tych, którzy odnieśli zwycięstwo nad bestią, nad jej wizerunkiem, nad jej znamieniem i nad liczbą jej imienia, stojących nad szklanym morzem, mających harfy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widziałem, jakoby morze szklane zmieszane z ogniem; a tych, co zwycięstwo otrzymali nad oną bestyją i nad obrazem jej, i nad piętnem jej, i nad liczbą imienia jej, stojących nad morzem szklanem, mających cytry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jakoby morze śklane, zmieszane z ogniem, a te, co zwyciężyli bestyją i obraz jej, i liczbę imienia jej, stojące nad morzem śklanym, mające cytry Boże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 jakby morze szklane, pomieszane z ogniem, oraz tych, co zwyciężają Bestię i obraz jej, i liczbę jej imienia, stojących nad morzem szklanym, trzymających harfy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jakby morze szkliste zmieszane z ogniem, i tych, którzy odnieśli zwycięstwo nad zwierzęciem i jego posągiem, i nad liczbą imienia jego; ci stali nad morzem szklistym, trzymając harfy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jakby szklane morze zmieszane z ogniem oraz tych, którzy zwyciężają Bestię i jej obraz, i liczbę jej imienia, jak stali nad szklanym morzem i mieli harfy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 również jakby morze szklane, zmieszane z ogniem. Ci, którzy zwyciężyli bestię, jej obraz i liczbę jej imienia, stali nad szklanym morzem, trzymając harfy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zobaczyłem jakby kryształowe morze zmieszane z ogniem oraz tych, którzy odnoszą zwycięstwo nad bestią, nad jej wizerunkiem i nad liczbą jej imienia, jak stoją nad tym kryształowym morzem, trzymając Boże kitary.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Zobaczyłem też jakby morze szklane, które przenikał ogień, widziałem również tych, którzy odnieśli zwycięstwo nad bestią i jej wizerunkiem, a także nad liczbą oznaczającą jej imię; mieli oni harfy, które dał im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 jakby morze szklane, zmieszane z ogniem, i tych, co zwyciężają Bestię i jej obraz, i liczbę jej imienia, stojących nad morzem szklanym, mających harfy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побачив наче скляне море, змішане з вогнем, і тих, що перемогли звіра, та його зображення, [його знака, і] число його імени. Вони стояли на склянім морі, тримаючи Божі гусла.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Ujrzałem jakby szklane, zmieszane z ogniem morze oraz tych, co odnosili zwycięstwo z powodu bestii, z powodu jej wizerunku, z powodu jej piętna oraz z powodu liczby jej imienia. Stali oni nad szklanym morzem i mieli kitary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 coś, co przypominało morze ze szkła zmieszanego z ogniem. Ci, którzy zwyciężają bestię, jej obraz i liczbę jej imienia, stali nad szklanym morzem, trzymając harfy, które dał im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 coś jakby morze szklane przemieszane z ogniem oraz tych, którzy odnoszą zwycięstwo nad bestią i nad jej wizerunkiem, i nad liczbą jej imienia, stojących nad morzem szklanym, mających harfy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Ujrzałem też morze, które wyglądało tak, jakby było z kryształu i ognia. Nad jego brzegiem stali ci, którzy odnieśli zwycięstwo nad bestią, jej posągiem i liczbą oznaczającą jej imię. W rękach trzymali harfy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Zob. &lt;x&gt;730 4:6&lt;/x&gt; z przyp.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4:6&lt;/x&gt;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20:4&lt;/x&gt;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13:14-15&lt;/x&gt;; &lt;x&gt;730 14:9&lt;/x&gt;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&lt;x&gt;730 13:17-18&lt;/x&gt;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&lt;x&gt;730 5:8&lt;/x&gt;; &lt;x&gt;730 14:2&lt;/x&gt;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2024-04-29T22:28:35Z</dcterms:modified>
</cp:coreProperties>
</file>