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23"/>
        <w:gridCol w:w="4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wielki głos z  ― przybytku mówiący ― siedmiu wysłannikom: Odchodźcie i wylewajcie ― siedem czasz ― zapalczywości ― Boga na ―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wielki ze świątyni mówiący siedmiu zwiastunom odchodźcie i wylewajcie czasze wzburzenia Boga na ziemię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donośny głos mówiący z przybytku* do siedmiu aniołów:** Idźcie i wylejcie na ziemię siedem czasz Bożego gniewu.***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wielki głos z przybytku mówiący siedmiu zwiastunom: Idźcie i wylewajcie siedem czasz gniewu Boga na ziemię.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wielki ze świątyni mówiący siedmiu zwiastunom odchodźcie i wylewajcie czasze wzburzenia Boga na ziemię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15:1&lt;/x&gt;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h : Chodzi o katastrofy, które spadną na świat na ostatnim etapie jego dziejów, przed bitwą pod Harmagedonem. Katastrofy te są odpłatą za bezbożną działalność człowieka w polityce, religii, ekonomii, przyrodzie.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69:25&lt;/x&gt;; &lt;x&gt;290 66:6&lt;/x&gt;; &lt;x&gt;300 10:25&lt;/x&gt;; &lt;x&gt;330 22:31&lt;/x&gt;; &lt;x&gt;430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2024-04-29T17:55:24Z</dcterms:modified>
</cp:coreProperties>
</file>