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0"/>
        <w:gridCol w:w="4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piąty wylał ― czaszę jego na ― tron ― zwierzęcia, i stało się ― królestwo jego, zaćmione i gryźli ― języki ich z  ― bólu,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piąty zwiastun wylał czaszę jego na tron zwierzęcia i stało się królestwo jego które jest zaćmione i gryźli języki ich z bólu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piąty wylał swoją czaszę na tron zwierzęcia;* ** wówczas w jego królestwie*** nastała ciemność**** i z bólu gryźli swoje języki,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piąty wylał czaszę jego na tron zwierzęcia; i stało się królestwo jego zaciemnione, i gryźli języki ich z bólu,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piąty zwiastun wylał czaszę jego na tron zwierzęcia i stało się królestwo jego które jest zaćmione i gryźli języki ich z bólu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Może chodzić o upadek Rzymu religijnego (&lt;x&gt;730 16:10&lt;/x&gt;L.).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10:21&lt;/x&gt;; &lt;x&gt;290 8:22&lt;/x&gt;; &lt;x&gt;730 8:12&lt;/x&gt;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7:23-24&lt;/x&gt;; &lt;x&gt;730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2024-04-29T19:55:08Z</dcterms:modified>
</cp:coreProperties>
</file>