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3"/>
        <w:gridCol w:w="3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wyspy pouciekały. Nie można było doszukać się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Pierzchły wszystkie wyspy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wyspy uciekły, i góry nie są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góry się nie nalazły.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pierzchła wszelka wyspa,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wszystkie wyspy i gór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 już nie odnaleziono.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Zatonęły też wszystkie wyspy i nie znaleziono żadnej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wyspa znikła i gór już dostrzec nie było można.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Zniknęły wszystkie wyspy, a góry się zapadły.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Zniknęły wszystkie wyspy i góry przepadły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зник кожний острів, і не знайдено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wyspa uciekła, i nie zostały znalezione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wyspa uciekła i nie było nigdzie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każda wyspa uciekła i gór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zniknęły, góry rozpadły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2024-04-29T20:06:02Z</dcterms:modified>
</cp:coreProperties>
</file>